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33" w:rsidRDefault="00242A33">
      <w:pPr>
        <w:rPr>
          <w:rFonts w:ascii="Georgia" w:hAnsi="Georgia"/>
        </w:rPr>
      </w:pPr>
    </w:p>
    <w:p w:rsidR="00F0191A" w:rsidRPr="00560C76" w:rsidRDefault="00F0191A" w:rsidP="00F0191A">
      <w:pPr>
        <w:rPr>
          <w:b/>
          <w:i/>
          <w:sz w:val="28"/>
          <w:szCs w:val="28"/>
        </w:rPr>
      </w:pPr>
      <w:r w:rsidRPr="00560C76">
        <w:rPr>
          <w:b/>
          <w:i/>
          <w:sz w:val="28"/>
          <w:szCs w:val="28"/>
        </w:rPr>
        <w:t xml:space="preserve">What is Les Faeries </w:t>
      </w:r>
      <w:proofErr w:type="spellStart"/>
      <w:r w:rsidRPr="00560C76">
        <w:rPr>
          <w:b/>
          <w:i/>
          <w:sz w:val="28"/>
          <w:szCs w:val="28"/>
        </w:rPr>
        <w:t>Vertes</w:t>
      </w:r>
      <w:proofErr w:type="spellEnd"/>
      <w:r w:rsidRPr="00560C76">
        <w:rPr>
          <w:b/>
          <w:i/>
          <w:sz w:val="28"/>
          <w:szCs w:val="28"/>
        </w:rPr>
        <w:t>?</w:t>
      </w:r>
    </w:p>
    <w:p w:rsidR="00F0191A" w:rsidRDefault="00F0191A" w:rsidP="00F0191A">
      <w:pPr>
        <w:spacing w:before="120"/>
      </w:pPr>
      <w:r>
        <w:t xml:space="preserve">Les Faeries </w:t>
      </w:r>
      <w:proofErr w:type="spellStart"/>
      <w:r>
        <w:t>Vertes</w:t>
      </w:r>
      <w:proofErr w:type="spellEnd"/>
      <w:r>
        <w:t xml:space="preserve"> is a Seattle-based 501(c</w:t>
      </w:r>
      <w:proofErr w:type="gramStart"/>
      <w:r>
        <w:t>)(</w:t>
      </w:r>
      <w:proofErr w:type="gramEnd"/>
      <w:r>
        <w:t xml:space="preserve">3) non-profit organization formed in 2008.  We aim to do good for our community while having a great time doing it!  Modeled after the Mardi Gras </w:t>
      </w:r>
      <w:proofErr w:type="spellStart"/>
      <w:r>
        <w:t>Krewe</w:t>
      </w:r>
      <w:proofErr w:type="spellEnd"/>
      <w:r>
        <w:t xml:space="preserve"> organizations of New Orleans, Louisiana and Mobile, Alabama, our mission is to support local charities while introducing people to the culture and fun of Mardi </w:t>
      </w:r>
      <w:proofErr w:type="gramStart"/>
      <w:r>
        <w:t>Gras</w:t>
      </w:r>
      <w:proofErr w:type="gramEnd"/>
      <w:r>
        <w:t>.</w:t>
      </w:r>
    </w:p>
    <w:p w:rsidR="00F0191A" w:rsidRDefault="00F0191A" w:rsidP="00F0191A">
      <w:r>
        <w:t xml:space="preserve">Each year our membership selects a local/regional charity for which we throw a Mardi </w:t>
      </w:r>
      <w:proofErr w:type="gramStart"/>
      <w:r>
        <w:t>Gras</w:t>
      </w:r>
      <w:proofErr w:type="gramEnd"/>
      <w:r>
        <w:t xml:space="preserve"> benefit ball in February or March.  Throughout the rest of the year we have smaller events to raise funds for our selected charities.  These events might range from a Cajun cookout in Ballard or the Central District to a themed cocktail party on Capitol Hill.</w:t>
      </w:r>
    </w:p>
    <w:p w:rsidR="00F0191A" w:rsidRDefault="00F0191A" w:rsidP="00F0191A">
      <w:pPr>
        <w:spacing w:after="120"/>
      </w:pPr>
      <w:r>
        <w:t>We are always looking for individuals who like to be involved with their community while having fun at the same time.</w:t>
      </w:r>
    </w:p>
    <w:p w:rsidR="00F0191A" w:rsidRPr="00560C76" w:rsidRDefault="00F0191A" w:rsidP="00F0191A">
      <w:pPr>
        <w:rPr>
          <w:b/>
          <w:i/>
          <w:sz w:val="28"/>
          <w:szCs w:val="28"/>
        </w:rPr>
      </w:pPr>
      <w:r w:rsidRPr="00560C76">
        <w:rPr>
          <w:b/>
          <w:i/>
          <w:sz w:val="28"/>
          <w:szCs w:val="28"/>
        </w:rPr>
        <w:t>What is involved with being a member?</w:t>
      </w:r>
    </w:p>
    <w:p w:rsidR="00F0191A" w:rsidRDefault="00F0191A" w:rsidP="00F0191A">
      <w:pPr>
        <w:spacing w:before="120" w:after="120"/>
      </w:pPr>
      <w:r>
        <w:t>Annual membership due</w:t>
      </w:r>
      <w:r w:rsidR="00714CC5">
        <w:t>s</w:t>
      </w:r>
      <w:r>
        <w:t xml:space="preserve"> are $99.  Dues help provide base funds for our charity events (e.g. security deposits, decorations, etc.) and can be paid up front or in 2 installments (April 1</w:t>
      </w:r>
      <w:r w:rsidRPr="00D361B9">
        <w:rPr>
          <w:vertAlign w:val="superscript"/>
        </w:rPr>
        <w:t>st</w:t>
      </w:r>
      <w:r>
        <w:t xml:space="preserve"> and October 1</w:t>
      </w:r>
      <w:r w:rsidRPr="00D361B9">
        <w:rPr>
          <w:vertAlign w:val="superscript"/>
        </w:rPr>
        <w:t>st</w:t>
      </w:r>
      <w:r>
        <w:t>).  We ask that all members sign up for at least one charity activity per year though we highly encourage participation in all LFV events.  Examples of charity activities include: serving on one of the Mardi Gras Ball committees (e.g. Decoration, Auction Donations, Volunteer Coordination), organizing one of our smaller events, recruiting new members, etc.  We also ask that members attend the 4 membership meetings per year (one per quarter).  Our year begins April 1</w:t>
      </w:r>
      <w:r w:rsidRPr="007E36E8">
        <w:rPr>
          <w:vertAlign w:val="superscript"/>
        </w:rPr>
        <w:t>st</w:t>
      </w:r>
      <w:r>
        <w:t xml:space="preserve"> and ends March 31</w:t>
      </w:r>
      <w:r w:rsidRPr="007E36E8">
        <w:rPr>
          <w:vertAlign w:val="superscript"/>
        </w:rPr>
        <w:t>st</w:t>
      </w:r>
      <w:r>
        <w:t xml:space="preserve"> the following year.</w:t>
      </w:r>
    </w:p>
    <w:p w:rsidR="00F0191A" w:rsidRPr="00560C76" w:rsidRDefault="00F0191A" w:rsidP="00F0191A">
      <w:pPr>
        <w:rPr>
          <w:b/>
          <w:i/>
          <w:sz w:val="28"/>
          <w:szCs w:val="28"/>
        </w:rPr>
      </w:pPr>
      <w:bookmarkStart w:id="0" w:name="OLE_LINK1"/>
      <w:bookmarkStart w:id="1" w:name="OLE_LINK2"/>
      <w:r w:rsidRPr="00560C76">
        <w:rPr>
          <w:b/>
          <w:i/>
          <w:sz w:val="28"/>
          <w:szCs w:val="28"/>
        </w:rPr>
        <w:t>Why should I join?</w:t>
      </w:r>
    </w:p>
    <w:bookmarkEnd w:id="0"/>
    <w:bookmarkEnd w:id="1"/>
    <w:p w:rsidR="00F0191A" w:rsidRDefault="00F0191A" w:rsidP="00F0191A">
      <w:pPr>
        <w:spacing w:before="120" w:after="120"/>
      </w:pPr>
      <w:r>
        <w:t xml:space="preserve">Besides being part of a great, fun organization that supports local charities in your community, there are a number of tangible benefits to being an LFV member.  First you’ll have the opportunity to submit nominations for our annual charity and vote for your favorite.  You’ll also be invited to all the LFV member social events that occur throughout the year (e.g. movie night, bowling, </w:t>
      </w:r>
      <w:proofErr w:type="gramStart"/>
      <w:r>
        <w:t>wine</w:t>
      </w:r>
      <w:proofErr w:type="gramEnd"/>
      <w:r>
        <w:t xml:space="preserve"> parties).  Finally, included with your annual dues is a free ticket to the LFV Mardi Gras Ball where you’ll enjoy a night of great food, music, and dancing as well as participate in our members-only entrance parade called </w:t>
      </w:r>
      <w:r w:rsidRPr="009C41AB">
        <w:rPr>
          <w:i/>
        </w:rPr>
        <w:t>tableau</w:t>
      </w:r>
      <w:r>
        <w:t>.  So, free ticket, fun activities throughout the year with a great group of community-focused individuals and all for just $99 and a commitment to participate in one of our charity activities.  What more could you ask for?!?</w:t>
      </w:r>
    </w:p>
    <w:p w:rsidR="00F0191A" w:rsidRPr="00560C76" w:rsidRDefault="00F0191A" w:rsidP="00F0191A">
      <w:pPr>
        <w:rPr>
          <w:b/>
          <w:i/>
          <w:sz w:val="28"/>
          <w:szCs w:val="28"/>
        </w:rPr>
      </w:pPr>
      <w:r>
        <w:rPr>
          <w:b/>
          <w:i/>
          <w:sz w:val="28"/>
          <w:szCs w:val="28"/>
        </w:rPr>
        <w:t>How do I sign-up</w:t>
      </w:r>
      <w:r w:rsidRPr="00560C76">
        <w:rPr>
          <w:b/>
          <w:i/>
          <w:sz w:val="28"/>
          <w:szCs w:val="28"/>
        </w:rPr>
        <w:t>?</w:t>
      </w:r>
    </w:p>
    <w:p w:rsidR="00F0191A" w:rsidRPr="00F0191A" w:rsidRDefault="00F0191A" w:rsidP="00F0191A">
      <w:pPr>
        <w:spacing w:before="120"/>
        <w:rPr>
          <w:lang w:val="fr-FR"/>
        </w:rPr>
      </w:pPr>
      <w:r>
        <w:t xml:space="preserve">So you’ve decided to become a member?  That’s great!  Just complete the attached information form and you’re on your way.  </w:t>
      </w:r>
      <w:r w:rsidR="00714CC5">
        <w:rPr>
          <w:lang w:val="fr-FR"/>
        </w:rPr>
        <w:t>Laissez les bons temps rouler</w:t>
      </w:r>
      <w:r w:rsidRPr="00F0191A">
        <w:rPr>
          <w:lang w:val="fr-FR"/>
        </w:rPr>
        <w:t>!</w:t>
      </w:r>
    </w:p>
    <w:p w:rsidR="00F0191A" w:rsidRPr="00F0191A" w:rsidRDefault="00F0191A">
      <w:pPr>
        <w:rPr>
          <w:rFonts w:ascii="Georgia" w:hAnsi="Georgia"/>
          <w:lang w:val="fr-FR"/>
        </w:rPr>
      </w:pPr>
    </w:p>
    <w:p w:rsidR="005B6137" w:rsidRPr="00714CC5" w:rsidRDefault="00F0191A" w:rsidP="00F0191A">
      <w:pPr>
        <w:jc w:val="center"/>
        <w:rPr>
          <w:rFonts w:ascii="Britannic Bold" w:eastAsia="Times New Roman" w:hAnsi="Britannic Bold" w:cs="Times New Roman"/>
          <w:sz w:val="40"/>
          <w:szCs w:val="40"/>
        </w:rPr>
      </w:pPr>
      <w:r w:rsidRPr="00714CC5">
        <w:rPr>
          <w:rFonts w:ascii="Britannic Bold" w:eastAsia="Times New Roman" w:hAnsi="Britannic Bold" w:cs="Times New Roman"/>
          <w:sz w:val="40"/>
          <w:szCs w:val="40"/>
        </w:rPr>
        <w:t xml:space="preserve">Application Form for Les Faeries </w:t>
      </w:r>
      <w:proofErr w:type="spellStart"/>
      <w:r w:rsidRPr="00714CC5">
        <w:rPr>
          <w:rFonts w:ascii="Britannic Bold" w:eastAsia="Times New Roman" w:hAnsi="Britannic Bold" w:cs="Times New Roman"/>
          <w:sz w:val="40"/>
          <w:szCs w:val="40"/>
        </w:rPr>
        <w:t>Vertes</w:t>
      </w:r>
      <w:proofErr w:type="spellEnd"/>
    </w:p>
    <w:p w:rsidR="00F0191A" w:rsidRPr="00714CC5" w:rsidRDefault="00F0191A" w:rsidP="00F0191A">
      <w:pPr>
        <w:jc w:val="center"/>
        <w:rPr>
          <w:rFonts w:ascii="Georgia" w:eastAsia="Times New Roman" w:hAnsi="Georgia" w:cs="Times New Roman"/>
        </w:rPr>
      </w:pPr>
    </w:p>
    <w:p w:rsidR="00F0191A" w:rsidRPr="00714CC5" w:rsidRDefault="00F0191A" w:rsidP="00F0191A">
      <w:pPr>
        <w:rPr>
          <w:rFonts w:ascii="Britannic Bold" w:eastAsia="Times New Roman" w:hAnsi="Britannic Bold" w:cs="Times New Roman"/>
        </w:rPr>
      </w:pPr>
      <w:proofErr w:type="gramStart"/>
      <w:r w:rsidRPr="00714CC5">
        <w:rPr>
          <w:rFonts w:ascii="Britannic Bold" w:eastAsia="Times New Roman" w:hAnsi="Britannic Bold" w:cs="Times New Roman"/>
        </w:rPr>
        <w:t>Name :</w:t>
      </w:r>
      <w:proofErr w:type="gramEnd"/>
      <w:r w:rsidR="003B522F" w:rsidRPr="00714CC5">
        <w:rPr>
          <w:rFonts w:ascii="Britannic Bold" w:eastAsia="Times New Roman" w:hAnsi="Britannic Bold" w:cs="Times New Roman"/>
        </w:rPr>
        <w:t xml:space="preserve"> ______________________________________________________________________________</w:t>
      </w:r>
    </w:p>
    <w:p w:rsidR="00F0191A" w:rsidRPr="00714CC5" w:rsidRDefault="00F0191A" w:rsidP="00F0191A">
      <w:pPr>
        <w:rPr>
          <w:rFonts w:ascii="Britannic Bold" w:eastAsia="Times New Roman" w:hAnsi="Britannic Bold" w:cs="Times New Roman"/>
        </w:rPr>
      </w:pPr>
    </w:p>
    <w:p w:rsidR="00F0191A" w:rsidRDefault="00F0191A" w:rsidP="00F0191A">
      <w:pPr>
        <w:rPr>
          <w:rFonts w:ascii="Britannic Bold" w:eastAsia="Times New Roman" w:hAnsi="Britannic Bold" w:cs="Times New Roman"/>
          <w:lang w:val="fr-FR"/>
        </w:rPr>
      </w:pPr>
      <w:proofErr w:type="spellStart"/>
      <w:r>
        <w:rPr>
          <w:rFonts w:ascii="Britannic Bold" w:eastAsia="Times New Roman" w:hAnsi="Britannic Bold" w:cs="Times New Roman"/>
          <w:lang w:val="fr-FR"/>
        </w:rPr>
        <w:t>Address</w:t>
      </w:r>
      <w:proofErr w:type="spellEnd"/>
      <w:r>
        <w:rPr>
          <w:rFonts w:ascii="Britannic Bold" w:eastAsia="Times New Roman" w:hAnsi="Britannic Bold" w:cs="Times New Roman"/>
          <w:lang w:val="fr-FR"/>
        </w:rPr>
        <w:t> :</w:t>
      </w:r>
      <w:r w:rsidR="003B522F">
        <w:rPr>
          <w:rFonts w:ascii="Britannic Bold" w:eastAsia="Times New Roman" w:hAnsi="Britannic Bold" w:cs="Times New Roman"/>
          <w:lang w:val="fr-FR"/>
        </w:rPr>
        <w:t xml:space="preserve"> ____________________________________________________________________________</w:t>
      </w:r>
    </w:p>
    <w:p w:rsidR="00F0191A" w:rsidRDefault="00F0191A" w:rsidP="00F0191A">
      <w:pPr>
        <w:rPr>
          <w:rFonts w:ascii="Britannic Bold" w:eastAsia="Times New Roman" w:hAnsi="Britannic Bold" w:cs="Times New Roman"/>
          <w:lang w:val="fr-FR"/>
        </w:rPr>
      </w:pPr>
    </w:p>
    <w:p w:rsidR="00F0191A" w:rsidRPr="003B522F" w:rsidRDefault="00F0191A" w:rsidP="00F0191A">
      <w:pPr>
        <w:rPr>
          <w:rFonts w:ascii="Britannic Bold" w:eastAsia="Times New Roman" w:hAnsi="Britannic Bold" w:cs="Times New Roman"/>
        </w:rPr>
      </w:pPr>
      <w:proofErr w:type="gramStart"/>
      <w:r w:rsidRPr="003B522F">
        <w:rPr>
          <w:rFonts w:ascii="Britannic Bold" w:eastAsia="Times New Roman" w:hAnsi="Britannic Bold" w:cs="Times New Roman"/>
        </w:rPr>
        <w:t>City :</w:t>
      </w:r>
      <w:proofErr w:type="gramEnd"/>
      <w:r w:rsidR="003B522F" w:rsidRPr="003B522F">
        <w:rPr>
          <w:rFonts w:ascii="Britannic Bold" w:eastAsia="Times New Roman" w:hAnsi="Britannic Bold" w:cs="Times New Roman"/>
        </w:rPr>
        <w:t xml:space="preserve"> ________________________________</w:t>
      </w:r>
      <w:r w:rsidRPr="003B522F">
        <w:rPr>
          <w:rFonts w:ascii="Britannic Bold" w:eastAsia="Times New Roman" w:hAnsi="Britannic Bold" w:cs="Times New Roman"/>
        </w:rPr>
        <w:tab/>
        <w:t>State :</w:t>
      </w:r>
      <w:r w:rsidRPr="003B522F">
        <w:rPr>
          <w:rFonts w:ascii="Britannic Bold" w:eastAsia="Times New Roman" w:hAnsi="Britannic Bold" w:cs="Times New Roman"/>
        </w:rPr>
        <w:tab/>
      </w:r>
      <w:r w:rsidR="003B522F" w:rsidRPr="003B522F">
        <w:rPr>
          <w:rFonts w:ascii="Britannic Bold" w:eastAsia="Times New Roman" w:hAnsi="Britannic Bold" w:cs="Times New Roman"/>
        </w:rPr>
        <w:t>_____________</w:t>
      </w:r>
      <w:r w:rsidR="003B522F">
        <w:rPr>
          <w:rFonts w:ascii="Britannic Bold" w:eastAsia="Times New Roman" w:hAnsi="Britannic Bold" w:cs="Times New Roman"/>
        </w:rPr>
        <w:t xml:space="preserve">  </w:t>
      </w:r>
      <w:r w:rsidRPr="003B522F">
        <w:rPr>
          <w:rFonts w:ascii="Britannic Bold" w:eastAsia="Times New Roman" w:hAnsi="Britannic Bold" w:cs="Times New Roman"/>
        </w:rPr>
        <w:t>Zip Code :</w:t>
      </w:r>
      <w:r w:rsidR="003B522F">
        <w:rPr>
          <w:rFonts w:ascii="Britannic Bold" w:eastAsia="Times New Roman" w:hAnsi="Britannic Bold" w:cs="Times New Roman"/>
        </w:rPr>
        <w:t xml:space="preserve"> _______________</w:t>
      </w:r>
    </w:p>
    <w:p w:rsidR="00F0191A" w:rsidRPr="003B522F" w:rsidRDefault="00F0191A" w:rsidP="00F0191A">
      <w:pPr>
        <w:rPr>
          <w:rFonts w:ascii="Britannic Bold" w:eastAsia="Times New Roman" w:hAnsi="Britannic Bold" w:cs="Times New Roman"/>
        </w:rPr>
      </w:pPr>
    </w:p>
    <w:p w:rsidR="00F0191A" w:rsidRPr="003B522F" w:rsidRDefault="00F0191A" w:rsidP="00F0191A">
      <w:pPr>
        <w:rPr>
          <w:rFonts w:ascii="Britannic Bold" w:eastAsia="Times New Roman" w:hAnsi="Britannic Bold" w:cs="Times New Roman"/>
        </w:rPr>
      </w:pPr>
      <w:r w:rsidRPr="003B522F">
        <w:rPr>
          <w:rFonts w:ascii="Britannic Bold" w:eastAsia="Times New Roman" w:hAnsi="Britannic Bold" w:cs="Times New Roman"/>
        </w:rPr>
        <w:t xml:space="preserve">Phone </w:t>
      </w:r>
      <w:proofErr w:type="gramStart"/>
      <w:r w:rsidRPr="003B522F">
        <w:rPr>
          <w:rFonts w:ascii="Britannic Bold" w:eastAsia="Times New Roman" w:hAnsi="Britannic Bold" w:cs="Times New Roman"/>
        </w:rPr>
        <w:t>Number :</w:t>
      </w:r>
      <w:proofErr w:type="gramEnd"/>
      <w:r w:rsidR="003B522F" w:rsidRPr="003B522F">
        <w:rPr>
          <w:rFonts w:ascii="Britannic Bold" w:eastAsia="Times New Roman" w:hAnsi="Britannic Bold" w:cs="Times New Roman"/>
        </w:rPr>
        <w:t xml:space="preserve"> ______________________________________________________________________</w:t>
      </w:r>
    </w:p>
    <w:p w:rsidR="00F0191A" w:rsidRPr="003B522F" w:rsidRDefault="00F0191A" w:rsidP="00F0191A">
      <w:pPr>
        <w:rPr>
          <w:rFonts w:ascii="Britannic Bold" w:eastAsia="Times New Roman" w:hAnsi="Britannic Bold" w:cs="Times New Roman"/>
        </w:rPr>
      </w:pPr>
    </w:p>
    <w:p w:rsidR="00F0191A" w:rsidRPr="003B522F" w:rsidRDefault="00F0191A" w:rsidP="00F0191A">
      <w:pPr>
        <w:rPr>
          <w:rFonts w:ascii="Britannic Bold" w:eastAsia="Times New Roman" w:hAnsi="Britannic Bold" w:cs="Times New Roman"/>
        </w:rPr>
      </w:pPr>
      <w:r w:rsidRPr="003B522F">
        <w:rPr>
          <w:rFonts w:ascii="Britannic Bold" w:eastAsia="Times New Roman" w:hAnsi="Britannic Bold" w:cs="Times New Roman"/>
        </w:rPr>
        <w:t xml:space="preserve">Email </w:t>
      </w:r>
      <w:proofErr w:type="gramStart"/>
      <w:r w:rsidRPr="003B522F">
        <w:rPr>
          <w:rFonts w:ascii="Britannic Bold" w:eastAsia="Times New Roman" w:hAnsi="Britannic Bold" w:cs="Times New Roman"/>
        </w:rPr>
        <w:t>Address :</w:t>
      </w:r>
      <w:proofErr w:type="gramEnd"/>
      <w:r w:rsidR="003B522F" w:rsidRPr="003B522F">
        <w:rPr>
          <w:rFonts w:ascii="Britannic Bold" w:eastAsia="Times New Roman" w:hAnsi="Britannic Bold" w:cs="Times New Roman"/>
        </w:rPr>
        <w:t xml:space="preserve"> ______________________________________________________________________</w:t>
      </w:r>
    </w:p>
    <w:p w:rsidR="00F0191A" w:rsidRPr="003B522F" w:rsidRDefault="00F0191A" w:rsidP="00F0191A">
      <w:pPr>
        <w:rPr>
          <w:rFonts w:ascii="Britannic Bold" w:eastAsia="Times New Roman" w:hAnsi="Britannic Bold" w:cs="Times New Roman"/>
        </w:rPr>
      </w:pPr>
    </w:p>
    <w:p w:rsidR="00F0191A" w:rsidRPr="003B522F" w:rsidRDefault="00F0191A" w:rsidP="00F0191A">
      <w:pPr>
        <w:rPr>
          <w:rFonts w:ascii="Britannic Bold" w:eastAsia="Times New Roman" w:hAnsi="Britannic Bold" w:cs="Times New Roman"/>
        </w:rPr>
      </w:pPr>
    </w:p>
    <w:p w:rsidR="00F0191A" w:rsidRDefault="00F0191A" w:rsidP="00F0191A">
      <w:pPr>
        <w:rPr>
          <w:rFonts w:ascii="Britannic Bold" w:eastAsia="Times New Roman" w:hAnsi="Britannic Bold" w:cs="Times New Roman"/>
        </w:rPr>
      </w:pPr>
      <w:r w:rsidRPr="00F0191A">
        <w:rPr>
          <w:rFonts w:ascii="Britannic Bold" w:eastAsia="Times New Roman" w:hAnsi="Britannic Bold" w:cs="Times New Roman"/>
        </w:rPr>
        <w:t>Special Skills/Talents </w:t>
      </w:r>
      <w:r w:rsidR="00DC574C">
        <w:rPr>
          <w:rFonts w:ascii="Britannic Bold" w:eastAsia="Times New Roman" w:hAnsi="Britannic Bold" w:cs="Times New Roman"/>
          <w:i/>
        </w:rPr>
        <w:t>(</w:t>
      </w:r>
      <w:r w:rsidRPr="00DC574C">
        <w:rPr>
          <w:rFonts w:ascii="Britannic Bold" w:eastAsia="Times New Roman" w:hAnsi="Britannic Bold" w:cs="Times New Roman"/>
          <w:i/>
        </w:rPr>
        <w:t xml:space="preserve">Are you an artist?  </w:t>
      </w:r>
      <w:proofErr w:type="gramStart"/>
      <w:r w:rsidRPr="00DC574C">
        <w:rPr>
          <w:rFonts w:ascii="Britannic Bold" w:eastAsia="Times New Roman" w:hAnsi="Britannic Bold" w:cs="Times New Roman"/>
          <w:i/>
        </w:rPr>
        <w:t>Music</w:t>
      </w:r>
      <w:r w:rsidR="00DC574C" w:rsidRPr="00DC574C">
        <w:rPr>
          <w:rFonts w:ascii="Britannic Bold" w:eastAsia="Times New Roman" w:hAnsi="Britannic Bold" w:cs="Times New Roman"/>
          <w:i/>
        </w:rPr>
        <w:t>ian?</w:t>
      </w:r>
      <w:proofErr w:type="gramEnd"/>
      <w:r w:rsidR="00DC574C" w:rsidRPr="00DC574C">
        <w:rPr>
          <w:rFonts w:ascii="Britannic Bold" w:eastAsia="Times New Roman" w:hAnsi="Britannic Bold" w:cs="Times New Roman"/>
          <w:i/>
        </w:rPr>
        <w:t xml:space="preserve">  </w:t>
      </w:r>
      <w:proofErr w:type="gramStart"/>
      <w:r w:rsidR="00DC574C" w:rsidRPr="00DC574C">
        <w:rPr>
          <w:rFonts w:ascii="Britannic Bold" w:eastAsia="Times New Roman" w:hAnsi="Britannic Bold" w:cs="Times New Roman"/>
          <w:i/>
        </w:rPr>
        <w:t>Graphic Designer?</w:t>
      </w:r>
      <w:proofErr w:type="gramEnd"/>
      <w:r w:rsidR="00DC574C" w:rsidRPr="00DC574C">
        <w:rPr>
          <w:rFonts w:ascii="Britannic Bold" w:eastAsia="Times New Roman" w:hAnsi="Britannic Bold" w:cs="Times New Roman"/>
          <w:i/>
        </w:rPr>
        <w:t xml:space="preserve">  </w:t>
      </w:r>
      <w:proofErr w:type="gramStart"/>
      <w:r w:rsidR="00DC574C" w:rsidRPr="00DC574C">
        <w:rPr>
          <w:rFonts w:ascii="Britannic Bold" w:eastAsia="Times New Roman" w:hAnsi="Britannic Bold" w:cs="Times New Roman"/>
          <w:i/>
        </w:rPr>
        <w:t>Drag Queen?</w:t>
      </w:r>
      <w:proofErr w:type="gramEnd"/>
      <w:r w:rsidR="00DC574C" w:rsidRPr="00DC574C">
        <w:rPr>
          <w:rFonts w:ascii="Britannic Bold" w:eastAsia="Times New Roman" w:hAnsi="Britannic Bold" w:cs="Times New Roman"/>
          <w:i/>
        </w:rPr>
        <w:t xml:space="preserve">  </w:t>
      </w:r>
      <w:proofErr w:type="gramStart"/>
      <w:r w:rsidR="00DC574C" w:rsidRPr="00DC574C">
        <w:rPr>
          <w:rFonts w:ascii="Britannic Bold" w:eastAsia="Times New Roman" w:hAnsi="Britannic Bold" w:cs="Times New Roman"/>
          <w:i/>
        </w:rPr>
        <w:t>Handy with tools/construction?</w:t>
      </w:r>
      <w:proofErr w:type="gramEnd"/>
      <w:r w:rsidR="00DC574C" w:rsidRPr="00DC574C">
        <w:rPr>
          <w:rFonts w:ascii="Britannic Bold" w:eastAsia="Times New Roman" w:hAnsi="Britannic Bold" w:cs="Times New Roman"/>
          <w:i/>
        </w:rPr>
        <w:t xml:space="preserve">  Etc.  If so we’d be interested to know so </w:t>
      </w:r>
      <w:r w:rsidRPr="00DC574C">
        <w:rPr>
          <w:rFonts w:ascii="Britannic Bold" w:eastAsia="Times New Roman" w:hAnsi="Britannic Bold" w:cs="Times New Roman"/>
          <w:i/>
        </w:rPr>
        <w:t>please list or describe anything that you would be willing to share wit</w:t>
      </w:r>
      <w:r w:rsidR="00DC574C" w:rsidRPr="00DC574C">
        <w:rPr>
          <w:rFonts w:ascii="Britannic Bold" w:eastAsia="Times New Roman" w:hAnsi="Britannic Bold" w:cs="Times New Roman"/>
          <w:i/>
        </w:rPr>
        <w:t>h the organization)</w:t>
      </w:r>
      <w:r w:rsidR="00DC574C">
        <w:rPr>
          <w:rFonts w:ascii="Britannic Bold" w:eastAsia="Times New Roman" w:hAnsi="Britannic Bold" w:cs="Times New Roman"/>
        </w:rPr>
        <w:t>:</w:t>
      </w:r>
    </w:p>
    <w:p w:rsidR="00DC574C" w:rsidRDefault="00DC574C" w:rsidP="00F0191A">
      <w:pPr>
        <w:rPr>
          <w:rFonts w:ascii="Britannic Bold" w:eastAsia="Times New Roman" w:hAnsi="Britannic Bold" w:cs="Times New Roman"/>
        </w:rPr>
      </w:pPr>
    </w:p>
    <w:p w:rsidR="00DC574C" w:rsidRDefault="00DC574C" w:rsidP="00714CC5">
      <w:pPr>
        <w:spacing w:line="360" w:lineRule="auto"/>
        <w:rPr>
          <w:rFonts w:ascii="Britannic Bold" w:eastAsia="Times New Roman" w:hAnsi="Britannic Bold" w:cs="Times New Roman"/>
        </w:rPr>
      </w:pPr>
      <w:r>
        <w:rPr>
          <w:rFonts w:ascii="Britannic Bold" w:eastAsia="Times New Roman" w:hAnsi="Britannic Bold"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574C" w:rsidRDefault="00DC574C" w:rsidP="00F0191A">
      <w:pPr>
        <w:rPr>
          <w:rFonts w:ascii="Britannic Bold" w:eastAsia="Times New Roman" w:hAnsi="Britannic Bold" w:cs="Times New Roman"/>
        </w:rPr>
      </w:pPr>
    </w:p>
    <w:p w:rsidR="00DC574C" w:rsidRDefault="00DC574C" w:rsidP="00F0191A">
      <w:pPr>
        <w:rPr>
          <w:rFonts w:ascii="Britannic Bold" w:eastAsia="Times New Roman" w:hAnsi="Britannic Bold" w:cs="Times New Roman"/>
        </w:rPr>
      </w:pPr>
      <w:r>
        <w:rPr>
          <w:rFonts w:ascii="Britannic Bold" w:eastAsia="Times New Roman" w:hAnsi="Britannic Bold" w:cs="Times New Roman"/>
        </w:rPr>
        <w:t>Statement</w:t>
      </w:r>
      <w:r w:rsidR="003B522F">
        <w:rPr>
          <w:rFonts w:ascii="Britannic Bold" w:eastAsia="Times New Roman" w:hAnsi="Britannic Bold" w:cs="Times New Roman"/>
        </w:rPr>
        <w:t xml:space="preserve"> of Intent: </w:t>
      </w:r>
    </w:p>
    <w:p w:rsidR="00DC574C" w:rsidRDefault="00DC574C" w:rsidP="00F0191A">
      <w:pPr>
        <w:rPr>
          <w:rFonts w:ascii="Britannic Bold" w:eastAsia="Times New Roman" w:hAnsi="Britannic Bold" w:cs="Times New Roman"/>
        </w:rPr>
      </w:pPr>
    </w:p>
    <w:p w:rsidR="00DC574C" w:rsidRDefault="00DC574C" w:rsidP="00F0191A">
      <w:pPr>
        <w:rPr>
          <w:rFonts w:ascii="Britannic Bold" w:eastAsia="Times New Roman" w:hAnsi="Britannic Bold" w:cs="Times New Roman"/>
        </w:rPr>
      </w:pPr>
      <w:r>
        <w:rPr>
          <w:rFonts w:ascii="Britannic Bold" w:eastAsia="Times New Roman" w:hAnsi="Britannic Bold" w:cs="Times New Roman"/>
        </w:rPr>
        <w:t xml:space="preserve">By my signature below I hereby pledge to become a member of the Les Faeries </w:t>
      </w:r>
      <w:proofErr w:type="spellStart"/>
      <w:r>
        <w:rPr>
          <w:rFonts w:ascii="Britannic Bold" w:eastAsia="Times New Roman" w:hAnsi="Britannic Bold" w:cs="Times New Roman"/>
        </w:rPr>
        <w:t>Vertes</w:t>
      </w:r>
      <w:proofErr w:type="spellEnd"/>
      <w:r>
        <w:rPr>
          <w:rFonts w:ascii="Britannic Bold" w:eastAsia="Times New Roman" w:hAnsi="Britannic Bold" w:cs="Times New Roman"/>
        </w:rPr>
        <w:t xml:space="preserve"> Mardi Gras </w:t>
      </w:r>
      <w:proofErr w:type="spellStart"/>
      <w:r>
        <w:rPr>
          <w:rFonts w:ascii="Britannic Bold" w:eastAsia="Times New Roman" w:hAnsi="Britannic Bold" w:cs="Times New Roman"/>
        </w:rPr>
        <w:t>Krewe</w:t>
      </w:r>
      <w:proofErr w:type="spellEnd"/>
      <w:r>
        <w:rPr>
          <w:rFonts w:ascii="Britannic Bold" w:eastAsia="Times New Roman" w:hAnsi="Britannic Bold" w:cs="Times New Roman"/>
        </w:rPr>
        <w:t xml:space="preserve"> of Seattle, Washington.  In so doing I also pledge to make an annual charitable donation in the amount of $99 to support the work of this 501(c</w:t>
      </w:r>
      <w:proofErr w:type="gramStart"/>
      <w:r>
        <w:rPr>
          <w:rFonts w:ascii="Britannic Bold" w:eastAsia="Times New Roman" w:hAnsi="Britannic Bold" w:cs="Times New Roman"/>
        </w:rPr>
        <w:t>)(</w:t>
      </w:r>
      <w:proofErr w:type="gramEnd"/>
      <w:r>
        <w:rPr>
          <w:rFonts w:ascii="Britannic Bold" w:eastAsia="Times New Roman" w:hAnsi="Britannic Bold" w:cs="Times New Roman"/>
        </w:rPr>
        <w:t xml:space="preserve">3) organization.  I am committed to attending 4 membership meetings a year, participating and contributing to </w:t>
      </w:r>
      <w:r w:rsidR="009F6E74">
        <w:rPr>
          <w:rFonts w:ascii="Britannic Bold" w:eastAsia="Times New Roman" w:hAnsi="Britannic Bold" w:cs="Times New Roman"/>
        </w:rPr>
        <w:t xml:space="preserve">organizational events, </w:t>
      </w:r>
      <w:r w:rsidR="003B522F">
        <w:rPr>
          <w:rFonts w:ascii="Britannic Bold" w:eastAsia="Times New Roman" w:hAnsi="Britannic Bold" w:cs="Times New Roman"/>
        </w:rPr>
        <w:t xml:space="preserve">and supporting the mission and works of Les Faeries </w:t>
      </w:r>
      <w:proofErr w:type="spellStart"/>
      <w:r w:rsidR="003B522F">
        <w:rPr>
          <w:rFonts w:ascii="Britannic Bold" w:eastAsia="Times New Roman" w:hAnsi="Britannic Bold" w:cs="Times New Roman"/>
        </w:rPr>
        <w:t>Vertes</w:t>
      </w:r>
      <w:proofErr w:type="spellEnd"/>
      <w:r w:rsidR="003B522F">
        <w:rPr>
          <w:rFonts w:ascii="Britannic Bold" w:eastAsia="Times New Roman" w:hAnsi="Britannic Bold" w:cs="Times New Roman"/>
        </w:rPr>
        <w:t xml:space="preserve">.  I promise to be a positive representative and role model of the organization and show respect and consideration to all members.  Most of all, I promise to have fun. </w:t>
      </w:r>
    </w:p>
    <w:p w:rsidR="003B522F" w:rsidRDefault="003B522F" w:rsidP="00F0191A">
      <w:pPr>
        <w:rPr>
          <w:rFonts w:ascii="Britannic Bold" w:eastAsia="Times New Roman" w:hAnsi="Britannic Bold" w:cs="Times New Roman"/>
        </w:rPr>
      </w:pPr>
    </w:p>
    <w:p w:rsidR="003B522F" w:rsidRDefault="003B522F" w:rsidP="00F0191A">
      <w:pPr>
        <w:rPr>
          <w:rFonts w:ascii="Britannic Bold" w:eastAsia="Times New Roman" w:hAnsi="Britannic Bold" w:cs="Times New Roman"/>
        </w:rPr>
      </w:pPr>
    </w:p>
    <w:p w:rsidR="003B522F" w:rsidRDefault="003B522F" w:rsidP="00F0191A">
      <w:pPr>
        <w:rPr>
          <w:rFonts w:ascii="Britannic Bold" w:eastAsia="Times New Roman" w:hAnsi="Britannic Bold" w:cs="Times New Roman"/>
        </w:rPr>
      </w:pPr>
    </w:p>
    <w:p w:rsidR="003B522F" w:rsidRPr="00F0191A" w:rsidRDefault="003B522F" w:rsidP="00F0191A">
      <w:pPr>
        <w:rPr>
          <w:rFonts w:ascii="Britannic Bold" w:eastAsia="Times New Roman" w:hAnsi="Britannic Bold" w:cs="Times New Roman"/>
        </w:rPr>
      </w:pPr>
      <w:r>
        <w:rPr>
          <w:rFonts w:ascii="Britannic Bold" w:eastAsia="Times New Roman" w:hAnsi="Britannic Bold" w:cs="Times New Roman"/>
        </w:rPr>
        <w:t>Signature: ______________________________________________</w:t>
      </w:r>
      <w:proofErr w:type="gramStart"/>
      <w:r>
        <w:rPr>
          <w:rFonts w:ascii="Britannic Bold" w:eastAsia="Times New Roman" w:hAnsi="Britannic Bold" w:cs="Times New Roman"/>
        </w:rPr>
        <w:t>_  Date</w:t>
      </w:r>
      <w:proofErr w:type="gramEnd"/>
      <w:r>
        <w:rPr>
          <w:rFonts w:ascii="Britannic Bold" w:eastAsia="Times New Roman" w:hAnsi="Britannic Bold" w:cs="Times New Roman"/>
        </w:rPr>
        <w:t>: _____________________</w:t>
      </w:r>
    </w:p>
    <w:sectPr w:rsidR="003B522F" w:rsidRPr="00F0191A" w:rsidSect="00A51B0C">
      <w:headerReference w:type="default" r:id="rId6"/>
      <w:footerReference w:type="default" r:id="rId7"/>
      <w:pgSz w:w="12240" w:h="15840"/>
      <w:pgMar w:top="648" w:right="1440" w:bottom="100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D2E" w:rsidRDefault="00A53D2E" w:rsidP="00242A33">
      <w:pPr>
        <w:spacing w:line="240" w:lineRule="auto"/>
      </w:pPr>
      <w:r>
        <w:separator/>
      </w:r>
    </w:p>
  </w:endnote>
  <w:endnote w:type="continuationSeparator" w:id="0">
    <w:p w:rsidR="00A53D2E" w:rsidRDefault="00A53D2E" w:rsidP="00242A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33" w:rsidRDefault="00242A33">
    <w:pPr>
      <w:jc w:val="center"/>
    </w:pPr>
    <w:r>
      <w:rPr>
        <w:rFonts w:ascii="Comic Sans MS" w:eastAsia="Comic Sans MS" w:hAnsi="Comic Sans MS" w:cs="Comic Sans MS"/>
        <w:i/>
        <w:iCs/>
        <w:color w:val="38761D"/>
        <w:sz w:val="20"/>
        <w:szCs w:val="20"/>
      </w:rPr>
      <w:t xml:space="preserve">Les Faeries </w:t>
    </w:r>
    <w:proofErr w:type="spellStart"/>
    <w:r>
      <w:rPr>
        <w:rFonts w:ascii="Comic Sans MS" w:eastAsia="Comic Sans MS" w:hAnsi="Comic Sans MS" w:cs="Comic Sans MS"/>
        <w:i/>
        <w:iCs/>
        <w:color w:val="38761D"/>
        <w:sz w:val="20"/>
        <w:szCs w:val="20"/>
      </w:rPr>
      <w:t>Vertes</w:t>
    </w:r>
    <w:proofErr w:type="spellEnd"/>
    <w:r>
      <w:rPr>
        <w:rFonts w:ascii="Comic Sans MS" w:eastAsia="Comic Sans MS" w:hAnsi="Comic Sans MS" w:cs="Comic Sans MS"/>
        <w:i/>
        <w:iCs/>
        <w:color w:val="38761D"/>
        <w:sz w:val="20"/>
        <w:szCs w:val="20"/>
      </w:rPr>
      <w:t xml:space="preserve"> is a 501(c</w:t>
    </w:r>
    <w:proofErr w:type="gramStart"/>
    <w:r>
      <w:rPr>
        <w:rFonts w:ascii="Comic Sans MS" w:eastAsia="Comic Sans MS" w:hAnsi="Comic Sans MS" w:cs="Comic Sans MS"/>
        <w:i/>
        <w:iCs/>
        <w:color w:val="38761D"/>
        <w:sz w:val="20"/>
        <w:szCs w:val="20"/>
      </w:rPr>
      <w:t>)(</w:t>
    </w:r>
    <w:proofErr w:type="gramEnd"/>
    <w:r>
      <w:rPr>
        <w:rFonts w:ascii="Comic Sans MS" w:eastAsia="Comic Sans MS" w:hAnsi="Comic Sans MS" w:cs="Comic Sans MS"/>
        <w:i/>
        <w:iCs/>
        <w:color w:val="38761D"/>
        <w:sz w:val="20"/>
        <w:szCs w:val="20"/>
      </w:rPr>
      <w:t>3) non-profit organization.  EIN 26-2036093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D2E" w:rsidRDefault="00A53D2E" w:rsidP="00242A33">
      <w:pPr>
        <w:spacing w:line="240" w:lineRule="auto"/>
      </w:pPr>
      <w:r>
        <w:separator/>
      </w:r>
    </w:p>
  </w:footnote>
  <w:footnote w:type="continuationSeparator" w:id="0">
    <w:p w:rsidR="00A53D2E" w:rsidRDefault="00A53D2E" w:rsidP="00242A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33" w:rsidRDefault="009748CE">
    <w:pPr>
      <w:jc w:val="center"/>
    </w:pPr>
    <w:r>
      <w:rPr>
        <w:noProof/>
      </w:rPr>
      <w:drawing>
        <wp:inline distT="0" distB="0" distL="0" distR="0">
          <wp:extent cx="5715000" cy="1619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0" cy="1619250"/>
                  </a:xfrm>
                  <a:prstGeom prst="rect">
                    <a:avLst/>
                  </a:prstGeom>
                  <a:noFill/>
                  <a:ln w="9525">
                    <a:noFill/>
                    <a:miter lim="800000"/>
                    <a:headEnd/>
                    <a:tailEnd/>
                  </a:ln>
                </pic:spPr>
              </pic:pic>
            </a:graphicData>
          </a:graphic>
        </wp:inline>
      </w:drawing>
    </w:r>
  </w:p>
  <w:p w:rsidR="00242A33" w:rsidRDefault="00242A33">
    <w:pPr>
      <w:jc w:val="center"/>
      <w:rPr>
        <w:rFonts w:ascii="Comic Sans MS" w:eastAsia="Comic Sans MS" w:hAnsi="Comic Sans MS" w:cs="Comic Sans MS"/>
        <w:i/>
        <w:iCs/>
        <w:color w:val="38761D"/>
        <w:sz w:val="20"/>
        <w:szCs w:val="20"/>
      </w:rPr>
    </w:pPr>
    <w:r>
      <w:rPr>
        <w:rFonts w:ascii="Comic Sans MS" w:eastAsia="Comic Sans MS" w:hAnsi="Comic Sans MS" w:cs="Comic Sans MS"/>
        <w:i/>
        <w:iCs/>
        <w:color w:val="38761D"/>
        <w:sz w:val="20"/>
        <w:szCs w:val="20"/>
      </w:rPr>
      <w:t xml:space="preserve">Les Faeries </w:t>
    </w:r>
    <w:proofErr w:type="spellStart"/>
    <w:proofErr w:type="gramStart"/>
    <w:r>
      <w:rPr>
        <w:rFonts w:ascii="Comic Sans MS" w:eastAsia="Comic Sans MS" w:hAnsi="Comic Sans MS" w:cs="Comic Sans MS"/>
        <w:i/>
        <w:iCs/>
        <w:color w:val="38761D"/>
        <w:sz w:val="20"/>
        <w:szCs w:val="20"/>
      </w:rPr>
      <w:t>Vertes</w:t>
    </w:r>
    <w:proofErr w:type="spellEnd"/>
    <w:r>
      <w:rPr>
        <w:rFonts w:ascii="Comic Sans MS" w:eastAsia="Comic Sans MS" w:hAnsi="Comic Sans MS" w:cs="Comic Sans MS"/>
        <w:i/>
        <w:iCs/>
        <w:color w:val="38761D"/>
        <w:sz w:val="20"/>
        <w:szCs w:val="20"/>
      </w:rPr>
      <w:t xml:space="preserve">  *</w:t>
    </w:r>
    <w:proofErr w:type="gramEnd"/>
    <w:r>
      <w:rPr>
        <w:rFonts w:ascii="Comic Sans MS" w:eastAsia="Comic Sans MS" w:hAnsi="Comic Sans MS" w:cs="Comic Sans MS"/>
        <w:i/>
        <w:iCs/>
        <w:color w:val="38761D"/>
        <w:sz w:val="20"/>
        <w:szCs w:val="20"/>
      </w:rPr>
      <w:t xml:space="preserve">  2514 East </w:t>
    </w:r>
    <w:proofErr w:type="spellStart"/>
    <w:r>
      <w:rPr>
        <w:rFonts w:ascii="Comic Sans MS" w:eastAsia="Comic Sans MS" w:hAnsi="Comic Sans MS" w:cs="Comic Sans MS"/>
        <w:i/>
        <w:iCs/>
        <w:color w:val="38761D"/>
        <w:sz w:val="20"/>
        <w:szCs w:val="20"/>
      </w:rPr>
      <w:t>Yesler</w:t>
    </w:r>
    <w:proofErr w:type="spellEnd"/>
    <w:r>
      <w:rPr>
        <w:rFonts w:ascii="Comic Sans MS" w:eastAsia="Comic Sans MS" w:hAnsi="Comic Sans MS" w:cs="Comic Sans MS"/>
        <w:i/>
        <w:iCs/>
        <w:color w:val="38761D"/>
        <w:sz w:val="20"/>
        <w:szCs w:val="20"/>
      </w:rPr>
      <w:t xml:space="preserve"> Way  *  Seattle WA 98122  *  www.lesfaeriesvertes.org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0242"/>
  </w:hdrShapeDefaults>
  <w:footnotePr>
    <w:footnote w:id="-1"/>
    <w:footnote w:id="0"/>
  </w:footnotePr>
  <w:endnotePr>
    <w:endnote w:id="-1"/>
    <w:endnote w:id="0"/>
  </w:endnotePr>
  <w:compat/>
  <w:rsids>
    <w:rsidRoot w:val="00A77B3E"/>
    <w:rsid w:val="000942FF"/>
    <w:rsid w:val="001B6BBD"/>
    <w:rsid w:val="00242A33"/>
    <w:rsid w:val="00257187"/>
    <w:rsid w:val="003B522F"/>
    <w:rsid w:val="00545EC5"/>
    <w:rsid w:val="005B6137"/>
    <w:rsid w:val="006907B0"/>
    <w:rsid w:val="00714CC5"/>
    <w:rsid w:val="008036D5"/>
    <w:rsid w:val="008F7BF7"/>
    <w:rsid w:val="00931515"/>
    <w:rsid w:val="009748CE"/>
    <w:rsid w:val="009F6E74"/>
    <w:rsid w:val="00A039A1"/>
    <w:rsid w:val="00A05792"/>
    <w:rsid w:val="00A51B0C"/>
    <w:rsid w:val="00A53D2E"/>
    <w:rsid w:val="00A73613"/>
    <w:rsid w:val="00A77B3E"/>
    <w:rsid w:val="00AD00E1"/>
    <w:rsid w:val="00BC55F4"/>
    <w:rsid w:val="00D81B36"/>
    <w:rsid w:val="00DC574C"/>
    <w:rsid w:val="00DD253D"/>
    <w:rsid w:val="00E0380A"/>
    <w:rsid w:val="00E42CE3"/>
    <w:rsid w:val="00EF4F5A"/>
    <w:rsid w:val="00F01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B0C"/>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7187"/>
    <w:rPr>
      <w:color w:val="0000FF"/>
      <w:u w:val="single"/>
    </w:rPr>
  </w:style>
  <w:style w:type="paragraph" w:styleId="Header">
    <w:name w:val="header"/>
    <w:basedOn w:val="Normal"/>
    <w:link w:val="HeaderChar"/>
    <w:rsid w:val="00AD00E1"/>
    <w:pPr>
      <w:tabs>
        <w:tab w:val="center" w:pos="4680"/>
        <w:tab w:val="right" w:pos="9360"/>
      </w:tabs>
    </w:pPr>
  </w:style>
  <w:style w:type="character" w:customStyle="1" w:styleId="HeaderChar">
    <w:name w:val="Header Char"/>
    <w:basedOn w:val="DefaultParagraphFont"/>
    <w:link w:val="Header"/>
    <w:rsid w:val="00AD00E1"/>
    <w:rPr>
      <w:rFonts w:ascii="Arial" w:eastAsia="Arial" w:hAnsi="Arial" w:cs="Arial"/>
      <w:color w:val="000000"/>
      <w:sz w:val="22"/>
      <w:szCs w:val="22"/>
    </w:rPr>
  </w:style>
  <w:style w:type="paragraph" w:styleId="Footer">
    <w:name w:val="footer"/>
    <w:basedOn w:val="Normal"/>
    <w:link w:val="FooterChar"/>
    <w:rsid w:val="00AD00E1"/>
    <w:pPr>
      <w:tabs>
        <w:tab w:val="center" w:pos="4680"/>
        <w:tab w:val="right" w:pos="9360"/>
      </w:tabs>
    </w:pPr>
  </w:style>
  <w:style w:type="character" w:customStyle="1" w:styleId="FooterChar">
    <w:name w:val="Footer Char"/>
    <w:basedOn w:val="DefaultParagraphFont"/>
    <w:link w:val="Footer"/>
    <w:rsid w:val="00AD00E1"/>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v-brbuck</dc:creator>
  <cp:lastModifiedBy>Snapper S. Ploen</cp:lastModifiedBy>
  <cp:revision>2</cp:revision>
  <cp:lastPrinted>2011-11-30T06:45:00Z</cp:lastPrinted>
  <dcterms:created xsi:type="dcterms:W3CDTF">2012-01-30T22:18:00Z</dcterms:created>
  <dcterms:modified xsi:type="dcterms:W3CDTF">2012-01-30T22:18:00Z</dcterms:modified>
</cp:coreProperties>
</file>